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B051" w14:textId="735475B9" w:rsidR="004C4A18" w:rsidRPr="00D173AA" w:rsidRDefault="004547DB" w:rsidP="00A6110B">
      <w:pPr>
        <w:spacing w:line="240" w:lineRule="auto"/>
        <w:rPr>
          <w:rFonts w:cs="Arial"/>
          <w:sz w:val="16"/>
          <w:szCs w:val="16"/>
          <w:u w:val="single"/>
          <w:lang w:val="it-CH"/>
        </w:rPr>
      </w:pPr>
      <w:bookmarkStart w:id="0" w:name="Dropdown2"/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C7A91" wp14:editId="7CC8146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2200" cy="714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0E813" w14:textId="0BFEDE73" w:rsidR="004547DB" w:rsidRPr="00CD4E95" w:rsidRDefault="004547DB" w:rsidP="004547DB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Esempio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C7A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8pt;margin-top:.7pt;width:186pt;height:5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" fillcolor="white [3201]" stroked="f" strokeweight=".5pt">
                <v:textbox>
                  <w:txbxContent>
                    <w:p w14:paraId="7B30E813" w14:textId="0BFEDE73" w:rsidR="004547DB" w:rsidRPr="00CD4E95" w:rsidRDefault="004547DB" w:rsidP="004547DB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  <w:t>Esempio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02">
        <w:rPr>
          <w:rFonts w:cs="Arial"/>
          <w:noProof/>
          <w:sz w:val="16"/>
          <w:szCs w:val="16"/>
          <w:u w:val="single"/>
        </w:rPr>
        <w:t>Indirizzo</w:t>
      </w:r>
    </w:p>
    <w:p w14:paraId="53B1CC25" w14:textId="785E68CD" w:rsidR="004C4A18" w:rsidRPr="00D173AA" w:rsidRDefault="00625FC1" w:rsidP="00A6110B">
      <w:pPr>
        <w:rPr>
          <w:lang w:val="it-CH"/>
        </w:rPr>
      </w:pPr>
      <w:r w:rsidRPr="00D173AA">
        <w:rPr>
          <w:noProof/>
          <w:lang w:val="it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F423" wp14:editId="58FCE15C">
                <wp:simplePos x="0" y="0"/>
                <wp:positionH relativeFrom="page">
                  <wp:posOffset>798195</wp:posOffset>
                </wp:positionH>
                <wp:positionV relativeFrom="page">
                  <wp:posOffset>1854200</wp:posOffset>
                </wp:positionV>
                <wp:extent cx="4728845" cy="1254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ED9" w14:textId="1D313ED7" w:rsidR="001B66D7" w:rsidRPr="004547DB" w:rsidRDefault="00EA0C05" w:rsidP="001B66D7">
                            <w:pPr>
                              <w:rPr>
                                <w:i/>
                                <w:iCs/>
                                <w:lang w:val="it-CH"/>
                              </w:rPr>
                            </w:pPr>
                            <w:r w:rsidRPr="004547DB">
                              <w:rPr>
                                <w:i/>
                                <w:iCs/>
                                <w:lang w:val="it-CH"/>
                              </w:rPr>
                              <w:t>((Indirizzo del cliente o potenziale cliente))</w:t>
                            </w:r>
                          </w:p>
                          <w:p w14:paraId="29871E74" w14:textId="77777777" w:rsidR="004C4A18" w:rsidRPr="004547DB" w:rsidRDefault="004C4A18" w:rsidP="00BF0148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423" id="Text Box 5" o:spid="_x0000_s1027" type="#_x0000_t202" style="position:absolute;margin-left:62.85pt;margin-top:146pt;width:372.3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" filled="f" stroked="f">
                <v:textbox>
                  <w:txbxContent>
                    <w:p w14:paraId="41D87ED9" w14:textId="1D313ED7" w:rsidR="001B66D7" w:rsidRPr="004547DB" w:rsidRDefault="00EA0C05" w:rsidP="001B66D7">
                      <w:pPr>
                        <w:rPr>
                          <w:i/>
                          <w:iCs/>
                          <w:lang w:val="it-CH"/>
                        </w:rPr>
                      </w:pPr>
                      <w:r w:rsidRPr="004547DB">
                        <w:rPr>
                          <w:i/>
                          <w:iCs/>
                          <w:lang w:val="it-CH"/>
                        </w:rPr>
                        <w:t>((Indirizzo del cliente o potenziale cliente))</w:t>
                      </w:r>
                    </w:p>
                    <w:p w14:paraId="29871E74" w14:textId="77777777" w:rsidR="004C4A18" w:rsidRPr="004547DB" w:rsidRDefault="004C4A18" w:rsidP="00BF0148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14:paraId="66F19489" w14:textId="77777777" w:rsidR="004C4A18" w:rsidRPr="00D173AA" w:rsidRDefault="004C4A18" w:rsidP="00A6110B">
      <w:pPr>
        <w:rPr>
          <w:rFonts w:cs="Arial"/>
          <w:lang w:val="it-CH"/>
        </w:rPr>
      </w:pPr>
    </w:p>
    <w:p w14:paraId="5CDC3797" w14:textId="77777777" w:rsidR="004C4A18" w:rsidRPr="00D173AA" w:rsidRDefault="004C4A18" w:rsidP="00A6110B">
      <w:pPr>
        <w:rPr>
          <w:lang w:val="it-CH"/>
        </w:rPr>
      </w:pPr>
    </w:p>
    <w:p w14:paraId="074D844F" w14:textId="77777777" w:rsidR="004C4A18" w:rsidRPr="00D173AA" w:rsidRDefault="004C4A18" w:rsidP="00A6110B">
      <w:pPr>
        <w:rPr>
          <w:lang w:val="it-CH"/>
        </w:rPr>
      </w:pPr>
    </w:p>
    <w:p w14:paraId="43D9861E" w14:textId="77777777" w:rsidR="004C4A18" w:rsidRPr="00D173AA" w:rsidRDefault="004C4A18" w:rsidP="00A6110B">
      <w:pPr>
        <w:rPr>
          <w:lang w:val="it-CH"/>
        </w:rPr>
      </w:pPr>
    </w:p>
    <w:p w14:paraId="0AFB0851" w14:textId="77777777" w:rsidR="004C4A18" w:rsidRPr="00D173AA" w:rsidRDefault="004C4A18" w:rsidP="00A6110B">
      <w:pPr>
        <w:rPr>
          <w:lang w:val="it-CH"/>
        </w:rPr>
      </w:pPr>
    </w:p>
    <w:p w14:paraId="5B7AAF9D" w14:textId="77777777" w:rsidR="004C4A18" w:rsidRPr="00D173AA" w:rsidRDefault="004C4A18" w:rsidP="00A6110B">
      <w:pPr>
        <w:rPr>
          <w:lang w:val="it-CH"/>
        </w:rPr>
      </w:pPr>
    </w:p>
    <w:p w14:paraId="0CB00FFA" w14:textId="77777777" w:rsidR="004C4A18" w:rsidRPr="00D173AA" w:rsidRDefault="004C4A18" w:rsidP="00A6110B">
      <w:pPr>
        <w:rPr>
          <w:lang w:val="it-CH"/>
        </w:rPr>
      </w:pPr>
    </w:p>
    <w:p w14:paraId="5961998C" w14:textId="77777777" w:rsidR="004C4A18" w:rsidRPr="00D173AA" w:rsidRDefault="004C4A18" w:rsidP="00A6110B">
      <w:pPr>
        <w:rPr>
          <w:lang w:val="it-CH"/>
        </w:rPr>
      </w:pPr>
      <w:bookmarkStart w:id="1" w:name="Dropdown3"/>
    </w:p>
    <w:bookmarkEnd w:id="1"/>
    <w:p w14:paraId="104C84C0" w14:textId="6F216651" w:rsidR="00AA2B41" w:rsidRPr="00D173AA" w:rsidRDefault="00BD610A" w:rsidP="00AA2B41">
      <w:pPr>
        <w:rPr>
          <w:rFonts w:cs="Arial"/>
          <w:lang w:val="it-CH"/>
        </w:rPr>
      </w:pPr>
      <w:r w:rsidRPr="00D173AA">
        <w:rPr>
          <w:lang w:val="it-CH"/>
        </w:rPr>
        <w:fldChar w:fldCharType="begin"/>
      </w:r>
      <w:r w:rsidRPr="00D173AA">
        <w:rPr>
          <w:lang w:val="it-CH"/>
        </w:rPr>
        <w:instrText xml:space="preserve"> DATE   \* MERGEFORMAT </w:instrText>
      </w:r>
      <w:r w:rsidRPr="00D173AA">
        <w:rPr>
          <w:lang w:val="it-CH"/>
        </w:rPr>
        <w:fldChar w:fldCharType="separate"/>
      </w:r>
      <w:r w:rsidR="003F7002" w:rsidRPr="003F7002">
        <w:rPr>
          <w:rFonts w:cs="Arial"/>
          <w:noProof/>
          <w:lang w:val="it-CH"/>
        </w:rPr>
        <w:t>23.10.2020</w:t>
      </w:r>
      <w:r w:rsidRPr="00D173AA">
        <w:rPr>
          <w:rFonts w:cs="Arial"/>
          <w:lang w:val="it-CH"/>
        </w:rPr>
        <w:fldChar w:fldCharType="end"/>
      </w:r>
      <w:r w:rsidR="00AA2B41" w:rsidRPr="00D173AA">
        <w:rPr>
          <w:rFonts w:cs="Arial"/>
          <w:lang w:val="it-CH"/>
        </w:rPr>
        <w:tab/>
      </w:r>
      <w:r w:rsidR="00AA2B41" w:rsidRPr="00D173AA">
        <w:rPr>
          <w:rFonts w:cs="Arial"/>
          <w:lang w:val="it-CH"/>
        </w:rPr>
        <w:tab/>
      </w:r>
      <w:r w:rsidR="003F7002">
        <w:rPr>
          <w:rFonts w:cs="Arial"/>
          <w:lang w:val="it-CH"/>
        </w:rPr>
        <w:tab/>
      </w:r>
      <w:r w:rsidR="00AA2B41" w:rsidRPr="00D173AA">
        <w:rPr>
          <w:rFonts w:cs="Arial"/>
          <w:lang w:val="it-CH"/>
        </w:rPr>
        <w:tab/>
        <w:t>Capoprogetto:</w:t>
      </w:r>
      <w:r w:rsidR="00AA2B41" w:rsidRPr="00D173AA">
        <w:rPr>
          <w:rFonts w:cs="Arial"/>
          <w:lang w:val="it-CH"/>
        </w:rPr>
        <w:tab/>
      </w:r>
      <w:r w:rsidR="00AA2B41" w:rsidRPr="00D173AA">
        <w:rPr>
          <w:rFonts w:cs="Arial"/>
          <w:lang w:val="it-CH"/>
        </w:rPr>
        <w:tab/>
      </w:r>
    </w:p>
    <w:p w14:paraId="628D7B03" w14:textId="36DDC22A" w:rsidR="00AA2B41" w:rsidRPr="00D173AA" w:rsidRDefault="00AA2B41" w:rsidP="00AA2B4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  <w:t>Numero diretto:</w:t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</w:p>
    <w:p w14:paraId="68B503F2" w14:textId="746EA5EA" w:rsidR="00AA2B41" w:rsidRPr="00D173AA" w:rsidRDefault="00AA2B41" w:rsidP="00AA2B4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  <w:t>e-mail:</w:t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  <w:r w:rsidRPr="00D173AA">
        <w:rPr>
          <w:rFonts w:cs="Arial"/>
          <w:lang w:val="it-CH"/>
        </w:rPr>
        <w:tab/>
      </w:r>
    </w:p>
    <w:p w14:paraId="03653D4D" w14:textId="77777777" w:rsidR="004C4A18" w:rsidRPr="00D173AA" w:rsidRDefault="004C4A18" w:rsidP="00BF0148">
      <w:pPr>
        <w:tabs>
          <w:tab w:val="left" w:pos="4500"/>
          <w:tab w:val="left" w:pos="5940"/>
        </w:tabs>
        <w:rPr>
          <w:rFonts w:cs="Arial"/>
          <w:lang w:val="it-CH"/>
        </w:rPr>
      </w:pPr>
    </w:p>
    <w:p w14:paraId="5DED530A" w14:textId="17117217" w:rsidR="004C4A18" w:rsidRPr="00D173AA" w:rsidRDefault="0046355C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  <w:lang w:val="it-CH"/>
        </w:rPr>
      </w:pPr>
      <w:bookmarkStart w:id="2" w:name="_Hlk39060704"/>
      <w:r w:rsidRPr="00D173AA">
        <w:rPr>
          <w:rFonts w:cs="Arial"/>
          <w:b/>
          <w:lang w:val="it-CH"/>
        </w:rPr>
        <w:t>Il momento ideale per i lavori di manutenzione è ora!</w:t>
      </w:r>
    </w:p>
    <w:bookmarkEnd w:id="2"/>
    <w:p w14:paraId="776CC27B" w14:textId="77777777" w:rsidR="004C4A18" w:rsidRPr="00D173AA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70B3C85F" w14:textId="77777777" w:rsidR="00625FC1" w:rsidRPr="00D173AA" w:rsidRDefault="00625FC1" w:rsidP="00625FC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>Gentile cliente</w:t>
      </w:r>
    </w:p>
    <w:p w14:paraId="3C1AE3BE" w14:textId="2D927521" w:rsidR="00625FC1" w:rsidRPr="00D173AA" w:rsidRDefault="00EA0C05" w:rsidP="00625FC1">
      <w:pPr>
        <w:rPr>
          <w:rFonts w:cs="Arial"/>
          <w:i/>
          <w:iCs/>
          <w:lang w:val="it-CH"/>
        </w:rPr>
      </w:pPr>
      <w:r w:rsidRPr="00D173AA">
        <w:rPr>
          <w:rFonts w:cs="Arial"/>
          <w:i/>
          <w:iCs/>
          <w:lang w:val="it-CH"/>
        </w:rPr>
        <w:t>((inserendo il nome di una persona specifica, la lettera sarà ancora più personale))</w:t>
      </w:r>
    </w:p>
    <w:p w14:paraId="226DEF7B" w14:textId="77777777" w:rsidR="004C4A18" w:rsidRPr="00D173AA" w:rsidRDefault="004C4A18" w:rsidP="00F252FB">
      <w:pPr>
        <w:tabs>
          <w:tab w:val="left" w:pos="360"/>
          <w:tab w:val="left" w:pos="3060"/>
          <w:tab w:val="left" w:pos="3420"/>
          <w:tab w:val="left" w:pos="5580"/>
          <w:tab w:val="left" w:pos="5940"/>
        </w:tabs>
        <w:rPr>
          <w:rFonts w:cs="Arial"/>
          <w:lang w:val="it-CH"/>
        </w:rPr>
      </w:pPr>
    </w:p>
    <w:p w14:paraId="03BFDCA4" w14:textId="62BEAD04" w:rsidR="00625FC1" w:rsidRPr="00D173AA" w:rsidRDefault="00625FC1" w:rsidP="00625FC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 xml:space="preserve">Lavori regolari di manutenzione sono necessari per garantire il buon funzionamento degli impianti tecnici della costruzione. Le raccomandiamo pertanto di non rimandare i lavori di riparazione e manutenzione, bensì di farli eseguire adesso. </w:t>
      </w:r>
    </w:p>
    <w:p w14:paraId="72803A18" w14:textId="77777777" w:rsidR="00625FC1" w:rsidRPr="00D173AA" w:rsidRDefault="00625FC1" w:rsidP="00625FC1">
      <w:pPr>
        <w:rPr>
          <w:rFonts w:cs="Arial"/>
          <w:lang w:val="it-CH"/>
        </w:rPr>
      </w:pPr>
    </w:p>
    <w:p w14:paraId="3C41A59A" w14:textId="5A6A2B7E" w:rsidR="00625FC1" w:rsidRPr="00D173AA" w:rsidRDefault="00625FC1" w:rsidP="00625FC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>Anche in tempi di coronavirus non vi sono impedimenti, giacché i lavori di manutenzione possono essere svolti senza esitazioni e in tutta sicurezza: Noi, i tecnici della costruzione, ci atteniamo rigorosamente alle direttive dell'Ufficio federale della sanità pubblica (UFSP) – soprattutto per quanto riguarda le regole della distanza e le misure d'igiene. In questo modo proteggiamo sia i nostri stimati clienti sia i nostri collabo</w:t>
      </w:r>
      <w:r w:rsidR="009943CD">
        <w:rPr>
          <w:rFonts w:cs="Arial"/>
          <w:lang w:val="it-CH"/>
        </w:rPr>
        <w:softHyphen/>
      </w:r>
      <w:r w:rsidRPr="00D173AA">
        <w:rPr>
          <w:rFonts w:cs="Arial"/>
          <w:lang w:val="it-CH"/>
        </w:rPr>
        <w:t xml:space="preserve">ratori. E lei avrà la certezza che la tecnica della costruzione in casa sua o nel suo appartamento continuerà a funzionare in modo affidabile. </w:t>
      </w:r>
    </w:p>
    <w:p w14:paraId="3D7ADA97" w14:textId="77777777" w:rsidR="00625FC1" w:rsidRPr="00D173AA" w:rsidRDefault="00625FC1" w:rsidP="00625FC1">
      <w:pPr>
        <w:rPr>
          <w:rFonts w:cs="Arial"/>
          <w:lang w:val="it-CH"/>
        </w:rPr>
      </w:pPr>
    </w:p>
    <w:p w14:paraId="2D209DEF" w14:textId="76B5E724" w:rsidR="00625FC1" w:rsidRPr="00D173AA" w:rsidRDefault="00D173AA" w:rsidP="00625FC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 xml:space="preserve">Si affidi </w:t>
      </w:r>
      <w:r w:rsidR="00625FC1" w:rsidRPr="00D173AA">
        <w:rPr>
          <w:rFonts w:cs="Arial"/>
          <w:lang w:val="it-CH"/>
        </w:rPr>
        <w:t xml:space="preserve">a noi e alla nostra competenza </w:t>
      </w:r>
      <w:r>
        <w:rPr>
          <w:rFonts w:cs="Arial"/>
          <w:lang w:val="it-CH"/>
        </w:rPr>
        <w:t xml:space="preserve">per i </w:t>
      </w:r>
      <w:r w:rsidR="00625FC1" w:rsidRPr="00D173AA">
        <w:rPr>
          <w:rFonts w:cs="Arial"/>
          <w:lang w:val="it-CH"/>
        </w:rPr>
        <w:t xml:space="preserve">lavori di manutenzione e noi provvederemo, come di consueto, agli elementi della vita - ossia acqua e aria - oltre </w:t>
      </w:r>
      <w:r>
        <w:rPr>
          <w:rFonts w:cs="Arial"/>
          <w:lang w:val="it-CH"/>
        </w:rPr>
        <w:t xml:space="preserve">che </w:t>
      </w:r>
      <w:r w:rsidR="00625FC1" w:rsidRPr="00D173AA">
        <w:rPr>
          <w:rFonts w:cs="Arial"/>
          <w:lang w:val="it-CH"/>
        </w:rPr>
        <w:t xml:space="preserve">al comfort e al benessere a casa </w:t>
      </w:r>
      <w:r>
        <w:rPr>
          <w:rFonts w:cs="Arial"/>
          <w:lang w:val="it-CH"/>
        </w:rPr>
        <w:t>sua</w:t>
      </w:r>
      <w:r w:rsidR="00625FC1" w:rsidRPr="00D173AA">
        <w:rPr>
          <w:rFonts w:cs="Arial"/>
          <w:lang w:val="it-CH"/>
        </w:rPr>
        <w:t xml:space="preserve">! </w:t>
      </w:r>
    </w:p>
    <w:p w14:paraId="5757B3D0" w14:textId="77777777" w:rsidR="00625FC1" w:rsidRPr="00D173AA" w:rsidRDefault="00625FC1" w:rsidP="00625FC1">
      <w:pPr>
        <w:rPr>
          <w:rFonts w:cs="Arial"/>
          <w:lang w:val="it-CH"/>
        </w:rPr>
      </w:pPr>
    </w:p>
    <w:p w14:paraId="5A9A122B" w14:textId="203FB3D8" w:rsidR="00625FC1" w:rsidRPr="00D173AA" w:rsidRDefault="00625FC1" w:rsidP="00625FC1">
      <w:pPr>
        <w:rPr>
          <w:rFonts w:cs="Arial"/>
          <w:lang w:val="it-CH"/>
        </w:rPr>
      </w:pPr>
      <w:r w:rsidRPr="00D173AA">
        <w:rPr>
          <w:rFonts w:cs="Arial"/>
          <w:lang w:val="it-CH"/>
        </w:rPr>
        <w:t>Ci telefoni oggi stesso per fissare un appuntamento! Saremo lieti di dedicar</w:t>
      </w:r>
      <w:r w:rsidR="00D173AA">
        <w:rPr>
          <w:rFonts w:cs="Arial"/>
          <w:lang w:val="it-CH"/>
        </w:rPr>
        <w:t>e</w:t>
      </w:r>
      <w:r w:rsidRPr="00D173AA">
        <w:rPr>
          <w:rFonts w:cs="Arial"/>
          <w:lang w:val="it-CH"/>
        </w:rPr>
        <w:t xml:space="preserve"> del tempo a lei e ai suoi impianti </w:t>
      </w:r>
      <w:r w:rsidR="009943CD">
        <w:rPr>
          <w:rFonts w:cs="Arial"/>
          <w:lang w:val="it-CH"/>
        </w:rPr>
        <w:t xml:space="preserve">tecnici </w:t>
      </w:r>
      <w:r w:rsidRPr="00D173AA">
        <w:rPr>
          <w:rFonts w:cs="Arial"/>
          <w:lang w:val="it-CH"/>
        </w:rPr>
        <w:t xml:space="preserve">della costruzione. In questo modo potrà contrastare anche un prevedibile accumulo di incarichi e tempi d'attesa più lunghi. </w:t>
      </w:r>
    </w:p>
    <w:p w14:paraId="6E8912D4" w14:textId="77777777" w:rsidR="004C4A18" w:rsidRPr="00D173AA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1BA4445B" w14:textId="77777777" w:rsidR="004C4A18" w:rsidRPr="00D173AA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07DF1BEC" w14:textId="5AB9FEA8" w:rsidR="004C4A18" w:rsidRPr="00D173AA" w:rsidRDefault="00F87D62" w:rsidP="00BF0148">
      <w:pPr>
        <w:tabs>
          <w:tab w:val="left" w:pos="900"/>
        </w:tabs>
        <w:rPr>
          <w:rFonts w:cs="Arial"/>
          <w:lang w:val="it-CH"/>
        </w:rPr>
      </w:pPr>
      <w:r w:rsidRPr="00D173AA">
        <w:rPr>
          <w:rFonts w:cs="Arial"/>
          <w:lang w:val="it-CH"/>
        </w:rPr>
        <w:t>Cordiali saluti</w:t>
      </w:r>
    </w:p>
    <w:p w14:paraId="153EDD71" w14:textId="77777777" w:rsidR="004C4A18" w:rsidRPr="00D173AA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55D72751" w14:textId="0260416A" w:rsidR="004C4A18" w:rsidRDefault="004C4A18" w:rsidP="00BF0148">
      <w:pPr>
        <w:tabs>
          <w:tab w:val="left" w:pos="900"/>
        </w:tabs>
        <w:rPr>
          <w:rFonts w:cs="Arial"/>
          <w:lang w:val="it-CH"/>
        </w:rPr>
      </w:pPr>
    </w:p>
    <w:p w14:paraId="41BA3994" w14:textId="77777777" w:rsidR="003F7002" w:rsidRPr="00D173AA" w:rsidRDefault="003F7002" w:rsidP="00BF0148">
      <w:pPr>
        <w:tabs>
          <w:tab w:val="left" w:pos="900"/>
        </w:tabs>
        <w:rPr>
          <w:rFonts w:cs="Arial"/>
          <w:lang w:val="it-CH"/>
        </w:rPr>
      </w:pPr>
    </w:p>
    <w:p w14:paraId="3A0C3527" w14:textId="52ED063B" w:rsidR="004C4A18" w:rsidRPr="00D173AA" w:rsidRDefault="00EA0C05" w:rsidP="008935EF">
      <w:pPr>
        <w:tabs>
          <w:tab w:val="left" w:pos="900"/>
        </w:tabs>
        <w:rPr>
          <w:rFonts w:cs="Arial"/>
          <w:lang w:val="it-CH"/>
        </w:rPr>
      </w:pPr>
      <w:r w:rsidRPr="00D173AA">
        <w:rPr>
          <w:rFonts w:cs="Arial"/>
          <w:lang w:val="it-CH"/>
        </w:rPr>
        <w:t>((Nome, cognome, eventualmente firma))</w:t>
      </w:r>
    </w:p>
    <w:p w14:paraId="39B2BA46" w14:textId="18A0DDCF" w:rsidR="00625FC1" w:rsidRPr="00D173AA" w:rsidRDefault="00625FC1" w:rsidP="008935EF">
      <w:pPr>
        <w:tabs>
          <w:tab w:val="left" w:pos="900"/>
        </w:tabs>
        <w:rPr>
          <w:rFonts w:cs="Arial"/>
          <w:lang w:val="it-CH"/>
        </w:rPr>
      </w:pPr>
    </w:p>
    <w:p w14:paraId="6E6A0186" w14:textId="5D8D9208" w:rsidR="00625FC1" w:rsidRPr="00D173AA" w:rsidRDefault="00625FC1" w:rsidP="008935EF">
      <w:pPr>
        <w:tabs>
          <w:tab w:val="left" w:pos="900"/>
        </w:tabs>
        <w:rPr>
          <w:rFonts w:cs="Arial"/>
          <w:lang w:val="it-CH"/>
        </w:rPr>
      </w:pPr>
    </w:p>
    <w:p w14:paraId="1B28311F" w14:textId="77777777" w:rsidR="00625FC1" w:rsidRPr="00D173AA" w:rsidRDefault="00625FC1" w:rsidP="008935EF">
      <w:pPr>
        <w:tabs>
          <w:tab w:val="left" w:pos="900"/>
        </w:tabs>
        <w:rPr>
          <w:rFonts w:cs="Arial"/>
          <w:lang w:val="it-CH"/>
        </w:rPr>
      </w:pPr>
    </w:p>
    <w:p w14:paraId="468CCBA6" w14:textId="43601720" w:rsidR="00625FC1" w:rsidRPr="00D173AA" w:rsidRDefault="00625FC1" w:rsidP="00625FC1">
      <w:pPr>
        <w:rPr>
          <w:rFonts w:cs="Arial"/>
          <w:b/>
          <w:bCs/>
          <w:lang w:val="it-CH"/>
        </w:rPr>
      </w:pPr>
      <w:r w:rsidRPr="00D173AA">
        <w:rPr>
          <w:rFonts w:cs="Arial"/>
          <w:lang w:val="it-CH"/>
        </w:rPr>
        <w:t>P.S. Tenga presente anche il nostro poster «</w:t>
      </w:r>
      <w:hyperlink r:id="rId6" w:history="1">
        <w:r w:rsidRPr="00615A76">
          <w:rPr>
            <w:rStyle w:val="Hyperlink"/>
            <w:rFonts w:cs="Arial"/>
            <w:lang w:val="it-CH"/>
          </w:rPr>
          <w:t>Voi e noi, insieme contro il virus!</w:t>
        </w:r>
      </w:hyperlink>
      <w:r w:rsidRPr="00D173AA">
        <w:rPr>
          <w:rFonts w:cs="Arial"/>
          <w:lang w:val="it-CH"/>
        </w:rPr>
        <w:t>» in allegato.</w:t>
      </w:r>
    </w:p>
    <w:p w14:paraId="0ED2C2EE" w14:textId="77777777" w:rsidR="00625FC1" w:rsidRPr="00D173AA" w:rsidRDefault="00625FC1" w:rsidP="008935EF">
      <w:pPr>
        <w:tabs>
          <w:tab w:val="left" w:pos="900"/>
        </w:tabs>
        <w:rPr>
          <w:rFonts w:cs="Arial"/>
          <w:lang w:val="it-CH"/>
        </w:rPr>
      </w:pPr>
    </w:p>
    <w:sectPr w:rsidR="00625FC1" w:rsidRPr="00D173AA" w:rsidSect="005825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418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9D69" w14:textId="77777777" w:rsidR="005B7940" w:rsidRDefault="005B7940">
      <w:r>
        <w:separator/>
      </w:r>
    </w:p>
  </w:endnote>
  <w:endnote w:type="continuationSeparator" w:id="0">
    <w:p w14:paraId="3ED2D2C2" w14:textId="77777777" w:rsidR="005B7940" w:rsidRDefault="005B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BFB7" w14:textId="05F75779" w:rsidR="004C4A18" w:rsidRPr="00F35E53" w:rsidRDefault="004C4A18" w:rsidP="004D66B3">
    <w:pPr>
      <w:pStyle w:val="Fuzeile"/>
      <w:jc w:val="center"/>
      <w:rPr>
        <w:rFonts w:cs="Arial"/>
      </w:rPr>
    </w:pPr>
    <w:r w:rsidRPr="00F35E53">
      <w:rPr>
        <w:rStyle w:val="Seitenzahl"/>
        <w:rFonts w:cs="Arial"/>
      </w:rPr>
      <w:t xml:space="preserve">Pagina 1 di </w:t>
    </w:r>
    <w:r w:rsidRPr="00F35E53">
      <w:rPr>
        <w:rStyle w:val="Seitenzahl"/>
        <w:rFonts w:cs="Arial"/>
      </w:rPr>
      <w:fldChar w:fldCharType="begin"/>
    </w:r>
    <w:r w:rsidRPr="00F35E53">
      <w:rPr>
        <w:rStyle w:val="Seitenzahl"/>
        <w:rFonts w:cs="Arial"/>
      </w:rPr>
      <w:instrText xml:space="preserve"> NUMPAGES </w:instrText>
    </w:r>
    <w:r w:rsidRPr="00F35E53">
      <w:rPr>
        <w:rStyle w:val="Seitenzahl"/>
        <w:rFonts w:cs="Arial"/>
      </w:rPr>
      <w:fldChar w:fldCharType="separate"/>
    </w:r>
    <w:r w:rsidR="00D173AA">
      <w:rPr>
        <w:rStyle w:val="Seitenzahl"/>
        <w:rFonts w:cs="Arial"/>
        <w:noProof/>
      </w:rPr>
      <w:t>1</w:t>
    </w:r>
    <w:r w:rsidRPr="00F35E53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EB69" w14:textId="77777777" w:rsidR="004C4A18" w:rsidRPr="00F97326" w:rsidRDefault="004C4A18">
    <w:pPr>
      <w:pStyle w:val="Fuzeile"/>
      <w:rPr>
        <w:rFonts w:cs="Arial"/>
        <w:lang w:val="de-DE"/>
      </w:rPr>
    </w:pPr>
    <w:r w:rsidRPr="00F97326">
      <w:rPr>
        <w:rFonts w:cs="Arial"/>
        <w:lang w:val="de-DE"/>
      </w:rPr>
      <w:tab/>
    </w:r>
    <w:r w:rsidRPr="00F97326">
      <w:rPr>
        <w:rStyle w:val="Seitenzahl"/>
        <w:rFonts w:cs="Arial"/>
      </w:rPr>
      <w:t>Pagina 1 di 1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PAGE </w:instrText>
    </w:r>
    <w:r w:rsidRPr="00F97326">
      <w:rPr>
        <w:rStyle w:val="Seitenzahl"/>
        <w:rFonts w:cs="Arial"/>
      </w:rPr>
      <w:fldChar w:fldCharType="end"/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NUMPAGES </w:instrText>
    </w:r>
    <w:r w:rsidRPr="00F97326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10E3" w14:textId="77777777" w:rsidR="005B7940" w:rsidRDefault="005B7940">
      <w:r>
        <w:separator/>
      </w:r>
    </w:p>
  </w:footnote>
  <w:footnote w:type="continuationSeparator" w:id="0">
    <w:p w14:paraId="5B933148" w14:textId="77777777" w:rsidR="005B7940" w:rsidRDefault="005B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694F" w14:textId="77777777" w:rsidR="0058255B" w:rsidRDefault="0058255B" w:rsidP="0058255B">
    <w:pPr>
      <w:pStyle w:val="Kopfzeile"/>
    </w:pPr>
  </w:p>
  <w:p w14:paraId="6385BD2F" w14:textId="77777777" w:rsidR="0058255B" w:rsidRDefault="0058255B" w:rsidP="0058255B">
    <w:pPr>
      <w:pStyle w:val="Kopfzeile"/>
    </w:pPr>
  </w:p>
  <w:p w14:paraId="1CB7AAD7" w14:textId="77777777" w:rsidR="0058255B" w:rsidRDefault="0058255B" w:rsidP="0058255B">
    <w:pPr>
      <w:pStyle w:val="Kopfzeile"/>
    </w:pPr>
  </w:p>
  <w:p w14:paraId="4D21A9C2" w14:textId="77777777" w:rsidR="004C254C" w:rsidRDefault="004C254C" w:rsidP="0058255B">
    <w:pPr>
      <w:pStyle w:val="Kopfzeile"/>
    </w:pPr>
  </w:p>
  <w:p w14:paraId="1F7A6566" w14:textId="77777777" w:rsidR="004C254C" w:rsidRDefault="004C254C" w:rsidP="0058255B">
    <w:pPr>
      <w:pStyle w:val="Kopfzeile"/>
    </w:pPr>
  </w:p>
  <w:p w14:paraId="3590BF70" w14:textId="77777777" w:rsidR="004C254C" w:rsidRDefault="004C254C" w:rsidP="0058255B">
    <w:pPr>
      <w:pStyle w:val="Kopfzeile"/>
    </w:pPr>
  </w:p>
  <w:p w14:paraId="0D0D0D2C" w14:textId="044B0A3F" w:rsidR="004C4A18" w:rsidRPr="0058255B" w:rsidRDefault="004C4A18" w:rsidP="005825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F28D" w14:textId="61E1B0C9" w:rsidR="004C4A18" w:rsidRPr="00A40406" w:rsidRDefault="00625FC1" w:rsidP="00890CC9">
    <w:pPr>
      <w:pStyle w:val="Kopfzeile"/>
      <w:tabs>
        <w:tab w:val="clear" w:pos="4536"/>
        <w:tab w:val="clear" w:pos="9072"/>
        <w:tab w:val="left" w:pos="856"/>
      </w:tabs>
      <w:rPr>
        <w:rFonts w:cs="Arial"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2D5C1D30" wp14:editId="29C0BB64">
          <wp:simplePos x="0" y="0"/>
          <wp:positionH relativeFrom="margin">
            <wp:posOffset>-644525</wp:posOffset>
          </wp:positionH>
          <wp:positionV relativeFrom="margin">
            <wp:posOffset>-1261110</wp:posOffset>
          </wp:positionV>
          <wp:extent cx="7096125" cy="756920"/>
          <wp:effectExtent l="0" t="0" r="0" b="0"/>
          <wp:wrapSquare wrapText="bothSides"/>
          <wp:docPr id="3" name="Bild 3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9DF84" w14:textId="77777777" w:rsidR="004C4A18" w:rsidRPr="00A40406" w:rsidRDefault="004C4A18">
    <w:pPr>
      <w:pStyle w:val="Kopfzeile"/>
      <w:rPr>
        <w:rFonts w:cs="Arial"/>
      </w:rPr>
    </w:pPr>
  </w:p>
  <w:p w14:paraId="0400B20F" w14:textId="77777777" w:rsidR="004C4A18" w:rsidRPr="00A40406" w:rsidRDefault="004C4A18">
    <w:pPr>
      <w:pStyle w:val="Kopfzeile"/>
      <w:rPr>
        <w:rFonts w:cs="Arial"/>
      </w:rPr>
    </w:pPr>
  </w:p>
  <w:p w14:paraId="29BB9A87" w14:textId="77777777" w:rsidR="004C4A18" w:rsidRPr="00A40406" w:rsidRDefault="004C4A18">
    <w:pPr>
      <w:pStyle w:val="Kopfzeile"/>
      <w:rPr>
        <w:rFonts w:cs="Arial"/>
      </w:rPr>
    </w:pPr>
  </w:p>
  <w:p w14:paraId="1D2405E9" w14:textId="77777777" w:rsidR="004C4A18" w:rsidRPr="00A40406" w:rsidRDefault="004C4A18">
    <w:pPr>
      <w:pStyle w:val="Kopfzeile"/>
      <w:rPr>
        <w:rFonts w:cs="Arial"/>
      </w:rPr>
    </w:pPr>
  </w:p>
  <w:p w14:paraId="0A037F75" w14:textId="77777777" w:rsidR="004C4A18" w:rsidRPr="00A40406" w:rsidRDefault="004C4A18">
    <w:pPr>
      <w:pStyle w:val="Kopfzeile"/>
      <w:rPr>
        <w:rFonts w:cs="Arial"/>
      </w:rPr>
    </w:pPr>
  </w:p>
  <w:p w14:paraId="433D6DBE" w14:textId="77777777" w:rsidR="004C4A18" w:rsidRPr="00A40406" w:rsidRDefault="004C4A18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04173"/>
    <w:rsid w:val="00004424"/>
    <w:rsid w:val="00004F6B"/>
    <w:rsid w:val="00006B75"/>
    <w:rsid w:val="00011D33"/>
    <w:rsid w:val="00013BF6"/>
    <w:rsid w:val="00013EBB"/>
    <w:rsid w:val="000150A8"/>
    <w:rsid w:val="00017C4F"/>
    <w:rsid w:val="00020A0F"/>
    <w:rsid w:val="00027CEA"/>
    <w:rsid w:val="00030005"/>
    <w:rsid w:val="0004080F"/>
    <w:rsid w:val="00042EE9"/>
    <w:rsid w:val="000439AC"/>
    <w:rsid w:val="000445D7"/>
    <w:rsid w:val="00050655"/>
    <w:rsid w:val="000550AA"/>
    <w:rsid w:val="00060643"/>
    <w:rsid w:val="00060B66"/>
    <w:rsid w:val="00062455"/>
    <w:rsid w:val="000662A7"/>
    <w:rsid w:val="00072A2C"/>
    <w:rsid w:val="0007312C"/>
    <w:rsid w:val="00073C36"/>
    <w:rsid w:val="0007437A"/>
    <w:rsid w:val="00074B5B"/>
    <w:rsid w:val="00076C34"/>
    <w:rsid w:val="00076CD1"/>
    <w:rsid w:val="000825ED"/>
    <w:rsid w:val="00086B2C"/>
    <w:rsid w:val="000873CB"/>
    <w:rsid w:val="000933A0"/>
    <w:rsid w:val="00097DA8"/>
    <w:rsid w:val="000A676E"/>
    <w:rsid w:val="000B1F5E"/>
    <w:rsid w:val="000B2EEE"/>
    <w:rsid w:val="000B5DDC"/>
    <w:rsid w:val="000B62F6"/>
    <w:rsid w:val="000B682D"/>
    <w:rsid w:val="000C0BF7"/>
    <w:rsid w:val="000C7FC4"/>
    <w:rsid w:val="000D3305"/>
    <w:rsid w:val="000D55F2"/>
    <w:rsid w:val="000D5730"/>
    <w:rsid w:val="000D7E10"/>
    <w:rsid w:val="000E110D"/>
    <w:rsid w:val="000E615C"/>
    <w:rsid w:val="000E72D0"/>
    <w:rsid w:val="000E7AF3"/>
    <w:rsid w:val="00101F56"/>
    <w:rsid w:val="0010344C"/>
    <w:rsid w:val="001046B2"/>
    <w:rsid w:val="00107F47"/>
    <w:rsid w:val="001110FF"/>
    <w:rsid w:val="00112318"/>
    <w:rsid w:val="00113B69"/>
    <w:rsid w:val="00115935"/>
    <w:rsid w:val="00115A55"/>
    <w:rsid w:val="00116503"/>
    <w:rsid w:val="00116B3B"/>
    <w:rsid w:val="001214C7"/>
    <w:rsid w:val="001237E2"/>
    <w:rsid w:val="00123B67"/>
    <w:rsid w:val="00124476"/>
    <w:rsid w:val="00126093"/>
    <w:rsid w:val="001273F4"/>
    <w:rsid w:val="001317C8"/>
    <w:rsid w:val="0013447A"/>
    <w:rsid w:val="00145679"/>
    <w:rsid w:val="001466FE"/>
    <w:rsid w:val="00146C3D"/>
    <w:rsid w:val="00164A7C"/>
    <w:rsid w:val="001670E7"/>
    <w:rsid w:val="00171D41"/>
    <w:rsid w:val="00172364"/>
    <w:rsid w:val="001749A7"/>
    <w:rsid w:val="00174B99"/>
    <w:rsid w:val="00180DFF"/>
    <w:rsid w:val="00181191"/>
    <w:rsid w:val="001848BA"/>
    <w:rsid w:val="0018580A"/>
    <w:rsid w:val="00192DE0"/>
    <w:rsid w:val="0019336F"/>
    <w:rsid w:val="00195942"/>
    <w:rsid w:val="00197C4A"/>
    <w:rsid w:val="001A22D8"/>
    <w:rsid w:val="001A5B3C"/>
    <w:rsid w:val="001A720D"/>
    <w:rsid w:val="001B66D7"/>
    <w:rsid w:val="001C5AB7"/>
    <w:rsid w:val="001D2279"/>
    <w:rsid w:val="001D2952"/>
    <w:rsid w:val="001E49AC"/>
    <w:rsid w:val="001F1D5E"/>
    <w:rsid w:val="001F75E7"/>
    <w:rsid w:val="002015FA"/>
    <w:rsid w:val="00203D0B"/>
    <w:rsid w:val="00210111"/>
    <w:rsid w:val="00210CFC"/>
    <w:rsid w:val="00213F81"/>
    <w:rsid w:val="00214575"/>
    <w:rsid w:val="002153F2"/>
    <w:rsid w:val="002154F6"/>
    <w:rsid w:val="0022022B"/>
    <w:rsid w:val="00220310"/>
    <w:rsid w:val="00220A85"/>
    <w:rsid w:val="00221C9B"/>
    <w:rsid w:val="002261FE"/>
    <w:rsid w:val="0022694C"/>
    <w:rsid w:val="00227FAE"/>
    <w:rsid w:val="00230841"/>
    <w:rsid w:val="002311A5"/>
    <w:rsid w:val="00233759"/>
    <w:rsid w:val="002420C2"/>
    <w:rsid w:val="0025000F"/>
    <w:rsid w:val="002638A5"/>
    <w:rsid w:val="00272086"/>
    <w:rsid w:val="00273E09"/>
    <w:rsid w:val="00275738"/>
    <w:rsid w:val="00276215"/>
    <w:rsid w:val="00282DFB"/>
    <w:rsid w:val="00290E7D"/>
    <w:rsid w:val="0029380E"/>
    <w:rsid w:val="00297ACA"/>
    <w:rsid w:val="002A2B2A"/>
    <w:rsid w:val="002F1293"/>
    <w:rsid w:val="00312070"/>
    <w:rsid w:val="00314838"/>
    <w:rsid w:val="00325029"/>
    <w:rsid w:val="00327F04"/>
    <w:rsid w:val="00332DA7"/>
    <w:rsid w:val="00335AD1"/>
    <w:rsid w:val="00336CEB"/>
    <w:rsid w:val="0034424D"/>
    <w:rsid w:val="00371803"/>
    <w:rsid w:val="003724E4"/>
    <w:rsid w:val="0037520B"/>
    <w:rsid w:val="00380ED8"/>
    <w:rsid w:val="00382F93"/>
    <w:rsid w:val="00383E1E"/>
    <w:rsid w:val="0039078F"/>
    <w:rsid w:val="00395C9C"/>
    <w:rsid w:val="0039721A"/>
    <w:rsid w:val="003C776F"/>
    <w:rsid w:val="003D57BE"/>
    <w:rsid w:val="003D5926"/>
    <w:rsid w:val="003D71B0"/>
    <w:rsid w:val="003E084A"/>
    <w:rsid w:val="003E4A86"/>
    <w:rsid w:val="003F20F0"/>
    <w:rsid w:val="003F7002"/>
    <w:rsid w:val="00405E78"/>
    <w:rsid w:val="004102EA"/>
    <w:rsid w:val="0041570C"/>
    <w:rsid w:val="0042459F"/>
    <w:rsid w:val="00435E99"/>
    <w:rsid w:val="00443D2A"/>
    <w:rsid w:val="0044469B"/>
    <w:rsid w:val="0044505C"/>
    <w:rsid w:val="0044640E"/>
    <w:rsid w:val="004535AE"/>
    <w:rsid w:val="004547DB"/>
    <w:rsid w:val="00457B76"/>
    <w:rsid w:val="004619C4"/>
    <w:rsid w:val="0046355C"/>
    <w:rsid w:val="00472C15"/>
    <w:rsid w:val="00475DE3"/>
    <w:rsid w:val="00476554"/>
    <w:rsid w:val="004831B3"/>
    <w:rsid w:val="00487035"/>
    <w:rsid w:val="004938B6"/>
    <w:rsid w:val="0049450E"/>
    <w:rsid w:val="00495753"/>
    <w:rsid w:val="00495AF8"/>
    <w:rsid w:val="004A1C57"/>
    <w:rsid w:val="004A4F15"/>
    <w:rsid w:val="004A6974"/>
    <w:rsid w:val="004B31B2"/>
    <w:rsid w:val="004B787E"/>
    <w:rsid w:val="004C2294"/>
    <w:rsid w:val="004C254C"/>
    <w:rsid w:val="004C4A18"/>
    <w:rsid w:val="004C648B"/>
    <w:rsid w:val="004D6109"/>
    <w:rsid w:val="004D66B3"/>
    <w:rsid w:val="004E0D1D"/>
    <w:rsid w:val="004E7B49"/>
    <w:rsid w:val="004E7EDB"/>
    <w:rsid w:val="004F6476"/>
    <w:rsid w:val="00506980"/>
    <w:rsid w:val="005107ED"/>
    <w:rsid w:val="005144DB"/>
    <w:rsid w:val="00521464"/>
    <w:rsid w:val="00524954"/>
    <w:rsid w:val="005267DD"/>
    <w:rsid w:val="005377A1"/>
    <w:rsid w:val="00540AE1"/>
    <w:rsid w:val="005468E1"/>
    <w:rsid w:val="00557454"/>
    <w:rsid w:val="00561676"/>
    <w:rsid w:val="00562F6C"/>
    <w:rsid w:val="0056723D"/>
    <w:rsid w:val="00567A9E"/>
    <w:rsid w:val="00567D5D"/>
    <w:rsid w:val="00567DCE"/>
    <w:rsid w:val="00575EAF"/>
    <w:rsid w:val="005772F6"/>
    <w:rsid w:val="005810BB"/>
    <w:rsid w:val="0058255B"/>
    <w:rsid w:val="0058602E"/>
    <w:rsid w:val="00595975"/>
    <w:rsid w:val="005A04C5"/>
    <w:rsid w:val="005A07D6"/>
    <w:rsid w:val="005B7940"/>
    <w:rsid w:val="005B7E5F"/>
    <w:rsid w:val="005D1791"/>
    <w:rsid w:val="005D75C4"/>
    <w:rsid w:val="005E012A"/>
    <w:rsid w:val="005E26AE"/>
    <w:rsid w:val="005E64B2"/>
    <w:rsid w:val="005F2C67"/>
    <w:rsid w:val="005F7FE2"/>
    <w:rsid w:val="00600547"/>
    <w:rsid w:val="0060415C"/>
    <w:rsid w:val="00610FC7"/>
    <w:rsid w:val="00615A76"/>
    <w:rsid w:val="00616171"/>
    <w:rsid w:val="00620BCA"/>
    <w:rsid w:val="006250AB"/>
    <w:rsid w:val="0062557D"/>
    <w:rsid w:val="00625A7B"/>
    <w:rsid w:val="00625FC1"/>
    <w:rsid w:val="006358C3"/>
    <w:rsid w:val="0063753D"/>
    <w:rsid w:val="00637B01"/>
    <w:rsid w:val="00637DB1"/>
    <w:rsid w:val="006408D4"/>
    <w:rsid w:val="00644BE3"/>
    <w:rsid w:val="00661710"/>
    <w:rsid w:val="00665366"/>
    <w:rsid w:val="006656CA"/>
    <w:rsid w:val="006660CF"/>
    <w:rsid w:val="00666342"/>
    <w:rsid w:val="00667BEE"/>
    <w:rsid w:val="006710D7"/>
    <w:rsid w:val="00674005"/>
    <w:rsid w:val="00674785"/>
    <w:rsid w:val="00680BE8"/>
    <w:rsid w:val="00693299"/>
    <w:rsid w:val="006953E6"/>
    <w:rsid w:val="00695433"/>
    <w:rsid w:val="006962C2"/>
    <w:rsid w:val="006A1D69"/>
    <w:rsid w:val="006A2245"/>
    <w:rsid w:val="006A3D93"/>
    <w:rsid w:val="006B4CCA"/>
    <w:rsid w:val="006B5595"/>
    <w:rsid w:val="006B71A8"/>
    <w:rsid w:val="006C714B"/>
    <w:rsid w:val="006D13E5"/>
    <w:rsid w:val="006E15D8"/>
    <w:rsid w:val="006E2998"/>
    <w:rsid w:val="006E4E04"/>
    <w:rsid w:val="006E64A9"/>
    <w:rsid w:val="006F1536"/>
    <w:rsid w:val="006F5E97"/>
    <w:rsid w:val="006F7371"/>
    <w:rsid w:val="00700A6E"/>
    <w:rsid w:val="00705795"/>
    <w:rsid w:val="00710FD5"/>
    <w:rsid w:val="00714672"/>
    <w:rsid w:val="00717C53"/>
    <w:rsid w:val="007212D4"/>
    <w:rsid w:val="007240CB"/>
    <w:rsid w:val="00724395"/>
    <w:rsid w:val="00724E37"/>
    <w:rsid w:val="007307B7"/>
    <w:rsid w:val="00743877"/>
    <w:rsid w:val="00744618"/>
    <w:rsid w:val="00744FEF"/>
    <w:rsid w:val="00746B7F"/>
    <w:rsid w:val="00753D22"/>
    <w:rsid w:val="007558AB"/>
    <w:rsid w:val="007740AF"/>
    <w:rsid w:val="00775EFD"/>
    <w:rsid w:val="007774D8"/>
    <w:rsid w:val="007A4988"/>
    <w:rsid w:val="007B2681"/>
    <w:rsid w:val="007B4789"/>
    <w:rsid w:val="007C3567"/>
    <w:rsid w:val="007C7A52"/>
    <w:rsid w:val="007D622E"/>
    <w:rsid w:val="007D644D"/>
    <w:rsid w:val="007D7D03"/>
    <w:rsid w:val="007E2EC8"/>
    <w:rsid w:val="007E79AB"/>
    <w:rsid w:val="007F4B50"/>
    <w:rsid w:val="00805C25"/>
    <w:rsid w:val="0080690A"/>
    <w:rsid w:val="0081117F"/>
    <w:rsid w:val="00815002"/>
    <w:rsid w:val="00815317"/>
    <w:rsid w:val="00816737"/>
    <w:rsid w:val="00816BB8"/>
    <w:rsid w:val="00822326"/>
    <w:rsid w:val="00823BF8"/>
    <w:rsid w:val="008376E3"/>
    <w:rsid w:val="00844FF0"/>
    <w:rsid w:val="00852EF5"/>
    <w:rsid w:val="0085305B"/>
    <w:rsid w:val="00855AE0"/>
    <w:rsid w:val="00856C45"/>
    <w:rsid w:val="00861A36"/>
    <w:rsid w:val="00863B73"/>
    <w:rsid w:val="0086750C"/>
    <w:rsid w:val="00871310"/>
    <w:rsid w:val="0087171B"/>
    <w:rsid w:val="00871E7B"/>
    <w:rsid w:val="00890CC9"/>
    <w:rsid w:val="0089164D"/>
    <w:rsid w:val="008935EF"/>
    <w:rsid w:val="008A782F"/>
    <w:rsid w:val="008B231C"/>
    <w:rsid w:val="008B4DA9"/>
    <w:rsid w:val="008D23CE"/>
    <w:rsid w:val="008D4935"/>
    <w:rsid w:val="008E3416"/>
    <w:rsid w:val="008E4259"/>
    <w:rsid w:val="008F4623"/>
    <w:rsid w:val="00903CB0"/>
    <w:rsid w:val="00907222"/>
    <w:rsid w:val="009075F0"/>
    <w:rsid w:val="00912236"/>
    <w:rsid w:val="00914FB9"/>
    <w:rsid w:val="00921D83"/>
    <w:rsid w:val="00930300"/>
    <w:rsid w:val="0093149D"/>
    <w:rsid w:val="009340B4"/>
    <w:rsid w:val="00937345"/>
    <w:rsid w:val="00945885"/>
    <w:rsid w:val="009468EF"/>
    <w:rsid w:val="0095172D"/>
    <w:rsid w:val="009562CC"/>
    <w:rsid w:val="00956A9D"/>
    <w:rsid w:val="00957388"/>
    <w:rsid w:val="0096290E"/>
    <w:rsid w:val="00962989"/>
    <w:rsid w:val="00966B2E"/>
    <w:rsid w:val="00972C2E"/>
    <w:rsid w:val="0097484E"/>
    <w:rsid w:val="009757A9"/>
    <w:rsid w:val="00976D94"/>
    <w:rsid w:val="00981F30"/>
    <w:rsid w:val="009833C2"/>
    <w:rsid w:val="00986F7B"/>
    <w:rsid w:val="00986F96"/>
    <w:rsid w:val="0099032C"/>
    <w:rsid w:val="009921D8"/>
    <w:rsid w:val="009943CD"/>
    <w:rsid w:val="00997423"/>
    <w:rsid w:val="009A2E6D"/>
    <w:rsid w:val="009A3263"/>
    <w:rsid w:val="009A3755"/>
    <w:rsid w:val="009B2FEC"/>
    <w:rsid w:val="009B6909"/>
    <w:rsid w:val="009C0208"/>
    <w:rsid w:val="009C5EBA"/>
    <w:rsid w:val="009C7201"/>
    <w:rsid w:val="009F2A20"/>
    <w:rsid w:val="009F416C"/>
    <w:rsid w:val="00A03F33"/>
    <w:rsid w:val="00A045CF"/>
    <w:rsid w:val="00A17335"/>
    <w:rsid w:val="00A32194"/>
    <w:rsid w:val="00A341CE"/>
    <w:rsid w:val="00A35640"/>
    <w:rsid w:val="00A374D4"/>
    <w:rsid w:val="00A40406"/>
    <w:rsid w:val="00A43721"/>
    <w:rsid w:val="00A449B5"/>
    <w:rsid w:val="00A605E0"/>
    <w:rsid w:val="00A6110B"/>
    <w:rsid w:val="00A712AF"/>
    <w:rsid w:val="00A80854"/>
    <w:rsid w:val="00A80F37"/>
    <w:rsid w:val="00A816A5"/>
    <w:rsid w:val="00A8258F"/>
    <w:rsid w:val="00A86608"/>
    <w:rsid w:val="00A90520"/>
    <w:rsid w:val="00A9387C"/>
    <w:rsid w:val="00A954B0"/>
    <w:rsid w:val="00A96D82"/>
    <w:rsid w:val="00AA205E"/>
    <w:rsid w:val="00AA29CC"/>
    <w:rsid w:val="00AA2B41"/>
    <w:rsid w:val="00AA45F6"/>
    <w:rsid w:val="00AA7EBA"/>
    <w:rsid w:val="00AB0EBE"/>
    <w:rsid w:val="00AC0ECD"/>
    <w:rsid w:val="00AC3660"/>
    <w:rsid w:val="00AC39E6"/>
    <w:rsid w:val="00AD6B00"/>
    <w:rsid w:val="00AD6E43"/>
    <w:rsid w:val="00AE638C"/>
    <w:rsid w:val="00AF28C9"/>
    <w:rsid w:val="00AF37C6"/>
    <w:rsid w:val="00AF3D23"/>
    <w:rsid w:val="00B046F5"/>
    <w:rsid w:val="00B05BBD"/>
    <w:rsid w:val="00B11036"/>
    <w:rsid w:val="00B23996"/>
    <w:rsid w:val="00B37164"/>
    <w:rsid w:val="00B37566"/>
    <w:rsid w:val="00B4202B"/>
    <w:rsid w:val="00B52E64"/>
    <w:rsid w:val="00B63D92"/>
    <w:rsid w:val="00B65A6A"/>
    <w:rsid w:val="00B667B9"/>
    <w:rsid w:val="00B7042C"/>
    <w:rsid w:val="00B71302"/>
    <w:rsid w:val="00B751EF"/>
    <w:rsid w:val="00B83946"/>
    <w:rsid w:val="00B83B7C"/>
    <w:rsid w:val="00B844CD"/>
    <w:rsid w:val="00B96E19"/>
    <w:rsid w:val="00BA7D3C"/>
    <w:rsid w:val="00BB00B8"/>
    <w:rsid w:val="00BB055B"/>
    <w:rsid w:val="00BB2444"/>
    <w:rsid w:val="00BB3F7A"/>
    <w:rsid w:val="00BD080F"/>
    <w:rsid w:val="00BD2237"/>
    <w:rsid w:val="00BD610A"/>
    <w:rsid w:val="00BE16A8"/>
    <w:rsid w:val="00BE265A"/>
    <w:rsid w:val="00BF0148"/>
    <w:rsid w:val="00BF659B"/>
    <w:rsid w:val="00BF7174"/>
    <w:rsid w:val="00BF7DAC"/>
    <w:rsid w:val="00C01550"/>
    <w:rsid w:val="00C12D5E"/>
    <w:rsid w:val="00C16BB0"/>
    <w:rsid w:val="00C16BDF"/>
    <w:rsid w:val="00C24F72"/>
    <w:rsid w:val="00C254F7"/>
    <w:rsid w:val="00C25A23"/>
    <w:rsid w:val="00C270B1"/>
    <w:rsid w:val="00C31010"/>
    <w:rsid w:val="00C34AB4"/>
    <w:rsid w:val="00C36DB9"/>
    <w:rsid w:val="00C423AE"/>
    <w:rsid w:val="00C443B2"/>
    <w:rsid w:val="00C47552"/>
    <w:rsid w:val="00C50C55"/>
    <w:rsid w:val="00C57728"/>
    <w:rsid w:val="00C579F6"/>
    <w:rsid w:val="00C6516E"/>
    <w:rsid w:val="00C6617E"/>
    <w:rsid w:val="00C749EE"/>
    <w:rsid w:val="00C7772F"/>
    <w:rsid w:val="00C80388"/>
    <w:rsid w:val="00C81E79"/>
    <w:rsid w:val="00C87B96"/>
    <w:rsid w:val="00C90AB3"/>
    <w:rsid w:val="00C94171"/>
    <w:rsid w:val="00C945E9"/>
    <w:rsid w:val="00C94A5D"/>
    <w:rsid w:val="00CA3250"/>
    <w:rsid w:val="00CA79C4"/>
    <w:rsid w:val="00CD7534"/>
    <w:rsid w:val="00CE0DE5"/>
    <w:rsid w:val="00CE16C7"/>
    <w:rsid w:val="00CE608C"/>
    <w:rsid w:val="00CE657F"/>
    <w:rsid w:val="00CF12B4"/>
    <w:rsid w:val="00CF2AD5"/>
    <w:rsid w:val="00CF43D3"/>
    <w:rsid w:val="00CF4C14"/>
    <w:rsid w:val="00CF67D6"/>
    <w:rsid w:val="00D00C09"/>
    <w:rsid w:val="00D02B6C"/>
    <w:rsid w:val="00D049F5"/>
    <w:rsid w:val="00D06EA3"/>
    <w:rsid w:val="00D11534"/>
    <w:rsid w:val="00D173AA"/>
    <w:rsid w:val="00D2701F"/>
    <w:rsid w:val="00D31C52"/>
    <w:rsid w:val="00D3470E"/>
    <w:rsid w:val="00D35900"/>
    <w:rsid w:val="00D36987"/>
    <w:rsid w:val="00D4494B"/>
    <w:rsid w:val="00D5209B"/>
    <w:rsid w:val="00D6169D"/>
    <w:rsid w:val="00D6400B"/>
    <w:rsid w:val="00D66094"/>
    <w:rsid w:val="00D66129"/>
    <w:rsid w:val="00D74304"/>
    <w:rsid w:val="00D74989"/>
    <w:rsid w:val="00D8033E"/>
    <w:rsid w:val="00D82F3C"/>
    <w:rsid w:val="00D8569D"/>
    <w:rsid w:val="00D87B54"/>
    <w:rsid w:val="00D90DEC"/>
    <w:rsid w:val="00DA2729"/>
    <w:rsid w:val="00DA48A5"/>
    <w:rsid w:val="00DA6FCA"/>
    <w:rsid w:val="00DB64B7"/>
    <w:rsid w:val="00DB76E9"/>
    <w:rsid w:val="00DC186B"/>
    <w:rsid w:val="00DC3040"/>
    <w:rsid w:val="00DD2FBF"/>
    <w:rsid w:val="00DE25A0"/>
    <w:rsid w:val="00DE4C29"/>
    <w:rsid w:val="00DF1146"/>
    <w:rsid w:val="00DF26C2"/>
    <w:rsid w:val="00DF339E"/>
    <w:rsid w:val="00DF5639"/>
    <w:rsid w:val="00E01A34"/>
    <w:rsid w:val="00E02542"/>
    <w:rsid w:val="00E0494E"/>
    <w:rsid w:val="00E06444"/>
    <w:rsid w:val="00E10420"/>
    <w:rsid w:val="00E121C9"/>
    <w:rsid w:val="00E12FEC"/>
    <w:rsid w:val="00E15EEF"/>
    <w:rsid w:val="00E175DD"/>
    <w:rsid w:val="00E2644C"/>
    <w:rsid w:val="00E3231F"/>
    <w:rsid w:val="00E44ED7"/>
    <w:rsid w:val="00E46613"/>
    <w:rsid w:val="00E524D2"/>
    <w:rsid w:val="00E70077"/>
    <w:rsid w:val="00E7010F"/>
    <w:rsid w:val="00E71421"/>
    <w:rsid w:val="00E73389"/>
    <w:rsid w:val="00E86CB1"/>
    <w:rsid w:val="00E92250"/>
    <w:rsid w:val="00E931CC"/>
    <w:rsid w:val="00E93990"/>
    <w:rsid w:val="00E93A07"/>
    <w:rsid w:val="00E94448"/>
    <w:rsid w:val="00E94FD5"/>
    <w:rsid w:val="00E953D2"/>
    <w:rsid w:val="00E97D3B"/>
    <w:rsid w:val="00EA0C05"/>
    <w:rsid w:val="00EA3D7B"/>
    <w:rsid w:val="00EA4EAA"/>
    <w:rsid w:val="00EA747C"/>
    <w:rsid w:val="00EB10DC"/>
    <w:rsid w:val="00EB2604"/>
    <w:rsid w:val="00EB3EA2"/>
    <w:rsid w:val="00EC592D"/>
    <w:rsid w:val="00EC5EFE"/>
    <w:rsid w:val="00EF34EB"/>
    <w:rsid w:val="00F020A6"/>
    <w:rsid w:val="00F0591F"/>
    <w:rsid w:val="00F0676E"/>
    <w:rsid w:val="00F076C8"/>
    <w:rsid w:val="00F252FB"/>
    <w:rsid w:val="00F269CE"/>
    <w:rsid w:val="00F3310D"/>
    <w:rsid w:val="00F35E53"/>
    <w:rsid w:val="00F4366D"/>
    <w:rsid w:val="00F47B5E"/>
    <w:rsid w:val="00F5290B"/>
    <w:rsid w:val="00F54F72"/>
    <w:rsid w:val="00F556D8"/>
    <w:rsid w:val="00F628C8"/>
    <w:rsid w:val="00F632B5"/>
    <w:rsid w:val="00F70893"/>
    <w:rsid w:val="00F7294F"/>
    <w:rsid w:val="00F87D62"/>
    <w:rsid w:val="00F928D2"/>
    <w:rsid w:val="00F97326"/>
    <w:rsid w:val="00F97B77"/>
    <w:rsid w:val="00FA436A"/>
    <w:rsid w:val="00FB7422"/>
    <w:rsid w:val="00FC6715"/>
    <w:rsid w:val="00FD0B37"/>
    <w:rsid w:val="00FD0F8D"/>
    <w:rsid w:val="00FE1CBC"/>
    <w:rsid w:val="00FE24EB"/>
    <w:rsid w:val="00FE3453"/>
    <w:rsid w:val="00FE53CB"/>
    <w:rsid w:val="00FE5537"/>
    <w:rsid w:val="00FF11E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C49F7E"/>
  <w15:docId w15:val="{1C8FF3CE-67F6-401B-B036-D02F17E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B76"/>
    <w:pPr>
      <w:spacing w:line="260" w:lineRule="atLeast"/>
    </w:pPr>
    <w:rPr>
      <w:rFonts w:ascii="Arial" w:hAnsi="Arial"/>
      <w:sz w:val="20"/>
      <w:szCs w:val="20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paragraph" w:styleId="Fuzeile">
    <w:name w:val="footer"/>
    <w:basedOn w:val="Standard"/>
    <w:link w:val="Fu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character" w:styleId="Seitenzahl">
    <w:name w:val="page number"/>
    <w:basedOn w:val="Absatz-Standardschriftart"/>
    <w:uiPriority w:val="99"/>
    <w:rsid w:val="00457B7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615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ssetec.ch/files/PDFs/News/Corona/ST_200402_Corona_Logoupload_I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 Keller AG, Romanshornerstr</vt:lpstr>
    </vt:vector>
  </TitlesOfParts>
  <Company>Otto Keller AG, Arbon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 Keller AG, Romanshornerstr</dc:title>
  <dc:subject/>
  <dc:creator>vom</dc:creator>
  <cp:keywords/>
  <dc:description/>
  <cp:lastModifiedBy>Montag Helena</cp:lastModifiedBy>
  <cp:revision>4</cp:revision>
  <dcterms:created xsi:type="dcterms:W3CDTF">2020-04-30T11:39:00Z</dcterms:created>
  <dcterms:modified xsi:type="dcterms:W3CDTF">2020-10-23T14:30:00Z</dcterms:modified>
</cp:coreProperties>
</file>